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 of Rights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Right to a ___ trial in civil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 double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 have rights beyond what is written  in the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Right to bear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Guarantees a public and ___ trial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Right not to ___ soldiers in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Right to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 to remain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Freedom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Freedom from unreasonable search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cruel and unusual punishment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Due Process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1st Amendment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excessive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Crossword </dc:title>
  <dcterms:created xsi:type="dcterms:W3CDTF">2021-10-11T02:10:27Z</dcterms:created>
  <dcterms:modified xsi:type="dcterms:W3CDTF">2021-10-11T02:10:27Z</dcterms:modified>
</cp:coreProperties>
</file>