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Bill of Rights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Right to due process of law, freedom from self-incrimination, double jeopardy.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of religion, speech, press, assembly, and petition.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Right of trial by jury in civil cases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Other rights of the people.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Freedom from unreasonable searches and seizures.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Rights of accused persons, e.g., right to a speedy and public trial.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quartering of soldiers.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Freedom from excessive bail, cruel and unusual punishments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keep and bear arms in order to maintain a well regulated militia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Powers reserved to the states.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Crossword</dc:title>
  <dcterms:created xsi:type="dcterms:W3CDTF">2021-10-11T02:11:22Z</dcterms:created>
  <dcterms:modified xsi:type="dcterms:W3CDTF">2021-10-11T02:11:22Z</dcterms:modified>
</cp:coreProperties>
</file>