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Bill of Rights - Fifth Amendment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BILL OF RIGHTS    </w:t>
      </w:r>
      <w:r>
        <w:t xml:space="preserve">   CAPITAL    </w:t>
      </w:r>
      <w:r>
        <w:t xml:space="preserve">   CITIZENS    </w:t>
      </w:r>
      <w:r>
        <w:t xml:space="preserve">   COMPENSATE    </w:t>
      </w:r>
      <w:r>
        <w:t xml:space="preserve">   CROSS EXAMINATION    </w:t>
      </w:r>
      <w:r>
        <w:t xml:space="preserve">   DOUBLE JEOPARDY    </w:t>
      </w:r>
      <w:r>
        <w:t xml:space="preserve">   FIFTH AMENDMENT    </w:t>
      </w:r>
      <w:r>
        <w:t xml:space="preserve">   GRAND JURY    </w:t>
      </w:r>
      <w:r>
        <w:t xml:space="preserve">   INDICTMENT    </w:t>
      </w:r>
      <w:r>
        <w:t xml:space="preserve">   INFAMOUS CRIME    </w:t>
      </w:r>
      <w:r>
        <w:t xml:space="preserve">   LIBERTY    </w:t>
      </w:r>
      <w:r>
        <w:t xml:space="preserve">   LIFE    </w:t>
      </w:r>
      <w:r>
        <w:t xml:space="preserve">   PRESENTMENT    </w:t>
      </w:r>
      <w:r>
        <w:t xml:space="preserve">   PROPERTY    </w:t>
      </w:r>
      <w:r>
        <w:t xml:space="preserve">   SELF INCRIMINATION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Rights - Fifth Amendment</dc:title>
  <dcterms:created xsi:type="dcterms:W3CDTF">2021-10-11T02:10:36Z</dcterms:created>
  <dcterms:modified xsi:type="dcterms:W3CDTF">2021-10-11T02:10:36Z</dcterms:modified>
</cp:coreProperties>
</file>