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Bill of Rights and the Constitution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are the first 10 Amendments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city was the Constitution wrote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Amendments are in the Bill of Rights?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Constitution begins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right to bear arms is what Amendment?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Amendment guarantees a speedy public trial?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"Freedoms" are in what Amendment?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Pleading the Fifth is what Amendment?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President was elected to preside over the Constitutional Convention?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Constitution is a Declaration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___________ Amendment guarantees a speedy civil trial?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Solider's cannot takeover someone's home because of this Amendment?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1787 what important document was wrote?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Amendment protects people from unreasonable search and seizure?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Amendment guarantees that punishment will be fair and not cruel.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Rights and the Constitution</dc:title>
  <dcterms:created xsi:type="dcterms:W3CDTF">2021-10-11T02:10:58Z</dcterms:created>
  <dcterms:modified xsi:type="dcterms:W3CDTF">2021-10-11T02:10:58Z</dcterms:modified>
</cp:coreProperties>
</file>