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 of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Amendment # 3 says citizens do not have to ___________________________.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change; a way to alter or add to the Constitution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bear arms is amendment #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Amendment #7 guarantees trial by jury in ___________ cases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Amendments 6 and 7 guarantee the rights to a trial by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Amendment #1 guarantees freedom of religion, ________, press, petition, and speech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Amendment #10 reserves powers for the 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do not have to testify against themselves; I plead the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amendment #4 citizens are protected from illegal _________ and seizures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are protected from double ____________ in amendment #5.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the first ten amendments to the U.S. Constitution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rights reserved to the people (amendment # ____)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Amendment #8 protects citizens from cruel and ________ punishments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</dc:title>
  <dcterms:created xsi:type="dcterms:W3CDTF">2021-10-11T02:11:29Z</dcterms:created>
  <dcterms:modified xsi:type="dcterms:W3CDTF">2021-10-11T02:11:29Z</dcterms:modified>
</cp:coreProperties>
</file>