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Billboard Hot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Nicki Minaj    </w:t>
      </w:r>
      <w:r>
        <w:t xml:space="preserve">   Beyonce    </w:t>
      </w:r>
      <w:r>
        <w:t xml:space="preserve">   Yo Gotti    </w:t>
      </w:r>
      <w:r>
        <w:t xml:space="preserve">   Pusha T    </w:t>
      </w:r>
      <w:r>
        <w:t xml:space="preserve">   Asap Ferg    </w:t>
      </w:r>
      <w:r>
        <w:t xml:space="preserve">   Tyga    </w:t>
      </w:r>
      <w:r>
        <w:t xml:space="preserve">   Ella Mai    </w:t>
      </w:r>
      <w:r>
        <w:t xml:space="preserve">   Kehlani    </w:t>
      </w:r>
      <w:r>
        <w:t xml:space="preserve">   Sza    </w:t>
      </w:r>
      <w:r>
        <w:t xml:space="preserve">   Ariana Grande    </w:t>
      </w:r>
      <w:r>
        <w:t xml:space="preserve">   J Cole    </w:t>
      </w:r>
      <w:r>
        <w:t xml:space="preserve">   Kendrick Lamar    </w:t>
      </w:r>
      <w:r>
        <w:t xml:space="preserve">   Bad Bunny    </w:t>
      </w:r>
      <w:r>
        <w:t xml:space="preserve">   Dj Khaled    </w:t>
      </w:r>
      <w:r>
        <w:t xml:space="preserve">   Big Sean    </w:t>
      </w:r>
      <w:r>
        <w:t xml:space="preserve">   Future    </w:t>
      </w:r>
      <w:r>
        <w:t xml:space="preserve">   YG    </w:t>
      </w:r>
      <w:r>
        <w:t xml:space="preserve">   Drake    </w:t>
      </w:r>
      <w:r>
        <w:t xml:space="preserve">   Post Malone    </w:t>
      </w:r>
      <w:r>
        <w:t xml:space="preserve">   Lil Pump    </w:t>
      </w:r>
      <w:r>
        <w:t xml:space="preserve">   Lil Wayne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Billboard Hot 100</dc:title>
  <dcterms:created xsi:type="dcterms:W3CDTF">2021-10-11T02:11:31Z</dcterms:created>
  <dcterms:modified xsi:type="dcterms:W3CDTF">2021-10-11T02:11:31Z</dcterms:modified>
</cp:coreProperties>
</file>