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Billie Eilish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don't ask questions you don't wanna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7/4/2008 i still remember that, heaven sent a present my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you wanna do is kiss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isn't it lovely, all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lucifer is lonely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they'll be here pretty soon, looking through my room, for the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we all fall asleep, where do we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could roses bloom, again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don't give me a xanny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fingertips against my 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could lie and say i like it like that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fall for these ocean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smile that you gave me, even when you felt like dying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was a sailor, on an open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lips meet teeth and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better hurry, i'm leaving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hurry i'm worried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like i love my split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i've never fallen from quite this high, falling into your...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Billie Eilish Songs</dc:title>
  <dcterms:created xsi:type="dcterms:W3CDTF">2021-10-11T02:12:07Z</dcterms:created>
  <dcterms:modified xsi:type="dcterms:W3CDTF">2021-10-11T02:12:07Z</dcterms:modified>
</cp:coreProperties>
</file>