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Billie Eilish Songs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watch    </w:t>
      </w:r>
      <w:r>
        <w:t xml:space="preserve">   &amp; burn    </w:t>
      </w:r>
      <w:r>
        <w:t xml:space="preserve">   8    </w:t>
      </w:r>
      <w:r>
        <w:t xml:space="preserve">   six feet under    </w:t>
      </w:r>
      <w:r>
        <w:t xml:space="preserve">   ilomilo    </w:t>
      </w:r>
      <w:r>
        <w:t xml:space="preserve">   my strange addiction    </w:t>
      </w:r>
      <w:r>
        <w:t xml:space="preserve">   listen before i go    </w:t>
      </w:r>
      <w:r>
        <w:t xml:space="preserve">   WHEN I WAS OLDER    </w:t>
      </w:r>
      <w:r>
        <w:t xml:space="preserve">   6.18.18    </w:t>
      </w:r>
      <w:r>
        <w:t xml:space="preserve">   bored    </w:t>
      </w:r>
      <w:r>
        <w:t xml:space="preserve">   party favor    </w:t>
      </w:r>
      <w:r>
        <w:t xml:space="preserve">   bbh    </w:t>
      </w:r>
      <w:r>
        <w:t xml:space="preserve">   hostage    </w:t>
      </w:r>
      <w:r>
        <w:t xml:space="preserve">   goodbye    </w:t>
      </w:r>
      <w:r>
        <w:t xml:space="preserve">   come out and play    </w:t>
      </w:r>
      <w:r>
        <w:t xml:space="preserve">   My boy    </w:t>
      </w:r>
      <w:r>
        <w:t xml:space="preserve">   wish you were gay    </w:t>
      </w:r>
      <w:r>
        <w:t xml:space="preserve">   You Should See Me In A Crown    </w:t>
      </w:r>
      <w:r>
        <w:t xml:space="preserve">   idontwannabeyouanymore    </w:t>
      </w:r>
      <w:r>
        <w:t xml:space="preserve">   bellyache    </w:t>
      </w:r>
      <w:r>
        <w:t xml:space="preserve">   COPYCAT    </w:t>
      </w:r>
      <w:r>
        <w:t xml:space="preserve">   ocean eyes    </w:t>
      </w:r>
      <w:r>
        <w:t xml:space="preserve">   when the party's over    </w:t>
      </w:r>
      <w:r>
        <w:t xml:space="preserve">   lovely    </w:t>
      </w:r>
      <w:r>
        <w:t xml:space="preserve">   bury a friend    </w:t>
      </w:r>
      <w:r>
        <w:t xml:space="preserve">   i love you    </w:t>
      </w:r>
      <w:r>
        <w:t xml:space="preserve">   bad guy    </w:t>
      </w:r>
      <w:r>
        <w:t xml:space="preserve">   xanny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Billie Eilish Songs</dc:title>
  <dcterms:created xsi:type="dcterms:W3CDTF">2021-10-11T02:11:56Z</dcterms:created>
  <dcterms:modified xsi:type="dcterms:W3CDTF">2021-10-11T02:11:56Z</dcterms:modified>
</cp:coreProperties>
</file>