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Billie Eilish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would roses bloom?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heart made of glass, my mind of stone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makes you sure youre all i need?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V is for Vandetta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6, 5, 4, 3, 2, 1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just want what you can't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we all fall asleep, where do we go?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like the way they all scream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Let me let you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love feels so fake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really know how to make me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you've been uninvited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 trip over a knife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Billie Eilish songs</dc:title>
  <dcterms:created xsi:type="dcterms:W3CDTF">2021-10-11T02:11:46Z</dcterms:created>
  <dcterms:modified xsi:type="dcterms:W3CDTF">2021-10-11T02:11:46Z</dcterms:modified>
</cp:coreProperties>
</file>