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Bind die woorde....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Bruidegom    </w:t>
      </w:r>
      <w:r>
        <w:t xml:space="preserve">   Bruid    </w:t>
      </w:r>
      <w:r>
        <w:t xml:space="preserve">   Liefde    </w:t>
      </w:r>
      <w:r>
        <w:t xml:space="preserve">   Vriende    </w:t>
      </w:r>
      <w:r>
        <w:t xml:space="preserve">   Droom    </w:t>
      </w:r>
      <w:r>
        <w:t xml:space="preserve">   Troukoek    </w:t>
      </w:r>
      <w:r>
        <w:t xml:space="preserve">   Troue    </w:t>
      </w:r>
      <w:r>
        <w:t xml:space="preserve">   Dans    </w:t>
      </w:r>
      <w:r>
        <w:t xml:space="preserve">   Heystek    </w:t>
      </w:r>
      <w:r>
        <w:t xml:space="preserve">   Marcelle    </w:t>
      </w:r>
      <w:r>
        <w:t xml:space="preserve">   Dane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Bind die woorde....</dc:title>
  <dcterms:created xsi:type="dcterms:W3CDTF">2021-10-12T13:59:15Z</dcterms:created>
  <dcterms:modified xsi:type="dcterms:W3CDTF">2021-10-12T13:59:15Z</dcterms:modified>
</cp:coreProperties>
</file>