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Bingo #12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caterpiller    </w:t>
      </w:r>
      <w:r>
        <w:t xml:space="preserve">   forbidden    </w:t>
      </w:r>
      <w:r>
        <w:t xml:space="preserve">   possess    </w:t>
      </w:r>
      <w:r>
        <w:t xml:space="preserve">   colossal    </w:t>
      </w:r>
      <w:r>
        <w:t xml:space="preserve">   toboggan    </w:t>
      </w:r>
      <w:r>
        <w:t xml:space="preserve">   wheelbarrow    </w:t>
      </w:r>
      <w:r>
        <w:t xml:space="preserve">   procession    </w:t>
      </w:r>
      <w:r>
        <w:t xml:space="preserve">   fulfill    </w:t>
      </w:r>
      <w:r>
        <w:t xml:space="preserve">   assist    </w:t>
      </w:r>
      <w:r>
        <w:t xml:space="preserve">   dificult    </w:t>
      </w:r>
      <w:r>
        <w:t xml:space="preserve">   oppose    </w:t>
      </w:r>
      <w:r>
        <w:t xml:space="preserve">   embarrass    </w:t>
      </w:r>
      <w:r>
        <w:t xml:space="preserve">   official    </w:t>
      </w:r>
      <w:r>
        <w:t xml:space="preserve">   compass    </w:t>
      </w:r>
      <w:r>
        <w:t xml:space="preserve">   cannon    </w:t>
      </w:r>
      <w:r>
        <w:t xml:space="preserve">   pattern    </w:t>
      </w:r>
      <w:r>
        <w:t xml:space="preserve">   mattress    </w:t>
      </w:r>
      <w:r>
        <w:t xml:space="preserve">   surround    </w:t>
      </w:r>
      <w:r>
        <w:t xml:space="preserve">   sheriff    </w:t>
      </w:r>
      <w:r>
        <w:t xml:space="preserve">   necessary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Bingo #12 WordSearch</dc:title>
  <dcterms:created xsi:type="dcterms:W3CDTF">2021-10-11T02:11:10Z</dcterms:created>
  <dcterms:modified xsi:type="dcterms:W3CDTF">2021-10-11T02:11:10Z</dcterms:modified>
</cp:coreProperties>
</file>