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monosaccharides can combine in a condensation reaction to form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main source of energy in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monomers of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alcohol is an organic compound with a ___________ group attached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polymers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living organisms are made up of compounds that contain mostly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monomers of lipids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long chains of amino acids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each time a monomer is added to a polymer a _________ molecule is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____________ ___________ is a cluster of atoms that influences the characteristics of the molecules they compose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monomer that makes up the polymers of DNA and RNA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amino acids join together they form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created when two fatty acids are attached to a glycerol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lipids that contain three  molecules of fatty acids joined to one molecule of glycerol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monomer of a carbohydrate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carbon double bond is represented by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monomers form polymers during a chemical reaction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ATP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complex molecule made of three or more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molecule that consists of repeated linked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many carbon compounds are built from smaller molecules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carbohydrates, proteins, lipids, and nucleic acids are examples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found in fruits and is the sweetest of the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different amino acids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carbon there are ________ electrons in the outermost energy level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</dc:title>
  <dcterms:created xsi:type="dcterms:W3CDTF">2021-10-11T02:13:31Z</dcterms:created>
  <dcterms:modified xsi:type="dcterms:W3CDTF">2021-10-11T02:13:31Z</dcterms:modified>
</cp:coreProperties>
</file>