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Bio-Rätsel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are fossils found?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existiert nur auf unsere Planeten?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Einige Schichten sind fest, doch andere sind so heiß,dass sie ... Kruste sind.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Nenne ein lebende Fossil.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kann man noch in unsere erde finden?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Alles begann mit .... und staubnehmung.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the most commen thing to be found in fossils?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Erde ist ein ....!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Nach innen schließt sich der ..... an.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Wissenschaft,die sich mit dem Aufbau and der Entstehung der Erde nennt man....?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ist Feuchtigkeit auf englisch?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Erdkern besteht aus .......</w:t>
            </w:r>
          </w:p>
        </w:tc>
      </w:tr>
    </w:tbl>
    <w:p>
      <w:pPr>
        <w:pStyle w:val="WordBankSmall"/>
      </w:pPr>
      <w:r>
        <w:t xml:space="preserve">   Metall     </w:t>
      </w:r>
      <w:r>
        <w:t xml:space="preserve">   Nautilus    </w:t>
      </w:r>
      <w:r>
        <w:t xml:space="preserve">   Geologie     </w:t>
      </w:r>
      <w:r>
        <w:t xml:space="preserve">   Gas    </w:t>
      </w:r>
      <w:r>
        <w:t xml:space="preserve">   Erdmantel     </w:t>
      </w:r>
      <w:r>
        <w:t xml:space="preserve">   Gesteinplanet    </w:t>
      </w:r>
      <w:r>
        <w:t xml:space="preserve">   Bones    </w:t>
      </w:r>
      <w:r>
        <w:t xml:space="preserve">   Rocks     </w:t>
      </w:r>
      <w:r>
        <w:t xml:space="preserve">   Moisture    </w:t>
      </w:r>
      <w:r>
        <w:t xml:space="preserve">   harte    </w:t>
      </w:r>
      <w:r>
        <w:t xml:space="preserve">   Wasser    </w:t>
      </w:r>
      <w:r>
        <w:t xml:space="preserve">   Leben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Bio-Rätsel</dc:title>
  <dcterms:created xsi:type="dcterms:W3CDTF">2021-10-11T02:13:07Z</dcterms:created>
  <dcterms:modified xsi:type="dcterms:W3CDTF">2021-10-11T02:13:07Z</dcterms:modified>
</cp:coreProperties>
</file>