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 geochemical 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nitrogen is needed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Compound that results from living things and contains carbon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Coal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Organisms that grow and break down waste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Bactria oxidizes ammonia into nitrites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Movement of water between reservoirs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nitrogen turning into ammonia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Conversion of nitrogen to ammonia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in soil or underground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Makes up 72% of the atmosphere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geochemical cycles</dc:title>
  <dcterms:created xsi:type="dcterms:W3CDTF">2021-10-11T02:11:22Z</dcterms:created>
  <dcterms:modified xsi:type="dcterms:W3CDTF">2021-10-11T02:11:22Z</dcterms:modified>
</cp:coreProperties>
</file>