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Biochemistry-Paige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polymer of carbohydrates ex:glycogen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monomer of carbohydrates ex: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Carbohydrates that forms Skelton of insects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Table sugar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Backbone of organic compounds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Five carbon sugar in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dimer of carbohydrates. Ex: lactose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amino acids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polysaccharide ex:potatoes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carbohydrate in plants structures, plant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two monomers together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lipid that makes up cell membranes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monosaccharide easiest form of carbohydrates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fatty acid with only single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polysaccharide in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Fatty acid that contains a double bond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quick energy source like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building block of nucleic acids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more than 2 monomers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milk-sugar: disaccharide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5 carbon sugar of RNA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Biochemistry-Paige </dc:title>
  <dcterms:created xsi:type="dcterms:W3CDTF">2021-10-11T02:13:10Z</dcterms:created>
  <dcterms:modified xsi:type="dcterms:W3CDTF">2021-10-11T02:13:10Z</dcterms:modified>
</cp:coreProperties>
</file>