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R-group is any group in which the carbon or hydrogen is attached to the rest of the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Storage form of glucose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Building blocks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complex organic substance present in living cells, especially DNA or RNA, whose molecules consist of many nucleotides linked in a long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molecule that can be bonded to other identical molecules to form a polymer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Energy-rich organic compounds, such as fats, oils, and waxes, that are made of carbon, hydrogen,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single-stranded nucleic acid that passes along genetic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Two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Macromolecule that contains carbon, hydrogen, oxygen, and nitrogen; needed by the body for growth and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simple sugar that is an important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Storage form of glucose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Compound made up of carbon, hydrogen, and oxygen atoms; major source of energy for the human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Simple sugar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chain of amino acids that makes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Carbohydrates that are made up of more than two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lipid containing a phosphate group in its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building block of DNA, consisting of a five-carbon sugar covalently bonded to a nitrogenous base and a phosphate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compound formed from combinations of many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double sugar molecule made of two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Glucose and fructose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Carbohydrate component of plant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Glucose and galactose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complex molecule containing the genetic information that makes up the chromosomes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</dc:title>
  <dcterms:created xsi:type="dcterms:W3CDTF">2021-10-11T02:13:48Z</dcterms:created>
  <dcterms:modified xsi:type="dcterms:W3CDTF">2021-10-11T02:13:48Z</dcterms:modified>
</cp:coreProperties>
</file>