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Polysaccharide made of chains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building block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Creates the cell membranes wall and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water doesn't break the compound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compund break downs because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 compound contains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Break down proteins with a base or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energy source, in high amounts is unhealthy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Simplest form of a carbohydrate made up of one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Most common form of sugar, made from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Molecule that can be bound to other identical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most commonly refer to as sugar, table sugar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biological chain of amino acids bound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that speeds up the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fat where there is no C=C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lipid that contains a phosphate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synonym for Sachharide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Like a monosaccharide, but there is 2 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 found mostly in fats, has 1 or more C=C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Sugar from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Taking away water, normally while binding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chain of multiple monosachharides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group of acids that have a decisive 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Source of energy, can be saturated or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group of atoms on a acid that identify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lipid, and the most common for of it is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disaccharide sugar found mostly in dairy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carbohydrate made up of many glucose that is insoluble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biological molecule used to break down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molecule made up of multiple monomers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</dc:title>
  <dcterms:created xsi:type="dcterms:W3CDTF">2021-10-11T02:11:47Z</dcterms:created>
  <dcterms:modified xsi:type="dcterms:W3CDTF">2021-10-11T02:11:47Z</dcterms:modified>
</cp:coreProperties>
</file>