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Biochemistry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Cant be dissloved-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abundant organic compound on earth-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Molecule containing carbon-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Glucose+ Fructose-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Polysaccharide found in plants-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organic Acid-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Building blocks of protein-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 chains of lipid-Charboxyl acid-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alter a protein-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Fat using only single bonds-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chain of two glucose-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Made of more than two Monosaccharides-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Dairy sugar-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Triglycerides-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Building block of polymer-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 with double bonds-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basic sugar-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molecule long carbohydrate-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Buliders of cell membrane-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speed up a chemical reaction-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water-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of chains of sugars-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 much of this can lead to heart diesease-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All___ are proteins but not all proteins are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Sweetest of sugars-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Add water to break down-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Amother name for a protein-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Group of atoms attcache to a protein-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Made up of monmers-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Crossword Puzzle</dc:title>
  <dcterms:created xsi:type="dcterms:W3CDTF">2021-10-11T02:11:44Z</dcterms:created>
  <dcterms:modified xsi:type="dcterms:W3CDTF">2021-10-11T02:11:44Z</dcterms:modified>
</cp:coreProperties>
</file>