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Biochemistry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fatty acid with all potential hydrgen binding sites filled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simple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hexose sugar found especially in honey and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that can not be dissolved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as a catalyst in a specific biochemical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substance contaning a carbon based compound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major sugar in human and bovine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for making explosives and antifreeze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present in most organic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process by which living cells that contain chlorophyll use light energy to make organic compounds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hydrogen and oxygen atoms in a 2:1 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excessive loss of bottled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used as a sweetening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sugar or a carbohydrate, composed of two monosaccharides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potatos, seeds, bulbs, and tubers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promotes a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compound consisting of amino acids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fat that contains a double bond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statment suggesting an explanation for an observation or an answer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 of a class of carbohydrates formed by repeating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building blocks for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alter the natural qualities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carbohydrate found in cell walls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derived from the breakdown of fats through hydrolysis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sugar that serves as the main source of energy for most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lipid associated particulary with animal plasma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compound made up of several repeating units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 abbreviation far a group where a carbon or hydrogen atom is attached the the rest of the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molecule that may react chemically to another molecule of the same type to form a larger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 group name for lipids that contain a hydrogenated ring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Biochemistry crossword puzzle</dc:title>
  <dcterms:created xsi:type="dcterms:W3CDTF">2021-10-11T02:11:37Z</dcterms:created>
  <dcterms:modified xsi:type="dcterms:W3CDTF">2021-10-11T02:11:37Z</dcterms:modified>
</cp:coreProperties>
</file>