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carries the hereditary information that determines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disappearance of all members of a species from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mating of animals in zoos or on wildlife preserves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species in danger of becoming extinct in the near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different species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species that could become endangered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loss of a natural habitat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breaking larger habitats into smaller, isolated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species that influences the survival of many other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illegal killing or removal of wildlife from their habitats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</dc:title>
  <dcterms:created xsi:type="dcterms:W3CDTF">2021-10-11T02:11:55Z</dcterms:created>
  <dcterms:modified xsi:type="dcterms:W3CDTF">2021-10-11T02:11:55Z</dcterms:modified>
</cp:coreProperties>
</file>