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Biodiversity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animals do not have a backbone and are all cold blooded.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animals are warm-blooded and give birth to live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multicellular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Small, single-celled structures used for reproduction in some plants.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Nutrients are acquired by photosynthesis.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seeds are not surrounded by a fruit.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Reproductive structure produced by flowering plants.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the large variety of plants, animals and micro-organisms in their habitats.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Single celled organisms with no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 exoskeleton and body that consists of 3 parts.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animals all have an internal backbone.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change in some organisms from an immature form to an adult.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Single-celled organisms that usually move by cilia, flagella, or by amoeboid.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Nutrients are acquired by eating plants or other animals.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Produce flowers with petals.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kingdom is the largest?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</dc:title>
  <dcterms:created xsi:type="dcterms:W3CDTF">2021-10-11T02:13:35Z</dcterms:created>
  <dcterms:modified xsi:type="dcterms:W3CDTF">2021-10-11T02:13:35Z</dcterms:modified>
</cp:coreProperties>
</file>