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rich variety of life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the interactions between organisms and their enviorment.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in which an organism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members of a species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everything that surrounds are animal, or plant, including living/non-living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the living and non-living parts of a community.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non-living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the population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earth that contains all ecosystems.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</dc:title>
  <dcterms:created xsi:type="dcterms:W3CDTF">2022-08-17T20:19:35Z</dcterms:created>
  <dcterms:modified xsi:type="dcterms:W3CDTF">2022-08-17T20:19:35Z</dcterms:modified>
</cp:coreProperties>
</file>