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Biodiversity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photosynthesis    </w:t>
      </w:r>
      <w:r>
        <w:t xml:space="preserve">   echinoderm    </w:t>
      </w:r>
      <w:r>
        <w:t xml:space="preserve">   fish    </w:t>
      </w:r>
      <w:r>
        <w:t xml:space="preserve">   bird    </w:t>
      </w:r>
      <w:r>
        <w:t xml:space="preserve">   reptile    </w:t>
      </w:r>
      <w:r>
        <w:t xml:space="preserve">   amphibian    </w:t>
      </w:r>
      <w:r>
        <w:t xml:space="preserve">   arthropod    </w:t>
      </w:r>
      <w:r>
        <w:t xml:space="preserve">   organism    </w:t>
      </w:r>
      <w:r>
        <w:t xml:space="preserve">   pollution    </w:t>
      </w:r>
      <w:r>
        <w:t xml:space="preserve">   overexploitation    </w:t>
      </w:r>
      <w:r>
        <w:t xml:space="preserve">   population    </w:t>
      </w:r>
      <w:r>
        <w:t xml:space="preserve">   habitat    </w:t>
      </w:r>
      <w:r>
        <w:t xml:space="preserve">   protest    </w:t>
      </w:r>
      <w:r>
        <w:t xml:space="preserve">   fungi    </w:t>
      </w:r>
      <w:r>
        <w:t xml:space="preserve">   animals    </w:t>
      </w:r>
      <w:r>
        <w:t xml:space="preserve">   monera    </w:t>
      </w:r>
      <w:r>
        <w:t xml:space="preserve">   classification    </w:t>
      </w:r>
      <w:r>
        <w:t xml:space="preserve">   kingdoms    </w:t>
      </w:r>
      <w:r>
        <w:t xml:space="preserve">   plants    </w:t>
      </w:r>
      <w:r>
        <w:t xml:space="preserve">   species    </w:t>
      </w:r>
      <w:r>
        <w:t xml:space="preserve">   invasive    </w:t>
      </w:r>
      <w:r>
        <w:t xml:space="preserve">   angiosperms    </w:t>
      </w:r>
      <w:r>
        <w:t xml:space="preserve">   gymnosperms    </w:t>
      </w:r>
      <w:r>
        <w:t xml:space="preserve">   vertebrates    </w:t>
      </w:r>
      <w:r>
        <w:t xml:space="preserve">   invertebrates    </w:t>
      </w:r>
      <w:r>
        <w:t xml:space="preserve">   mammals    </w:t>
      </w:r>
      <w:r>
        <w:t xml:space="preserve">   biodiversity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Biodiversity</dc:title>
  <dcterms:created xsi:type="dcterms:W3CDTF">2021-10-11T02:12:24Z</dcterms:created>
  <dcterms:modified xsi:type="dcterms:W3CDTF">2021-10-11T02:12:24Z</dcterms:modified>
</cp:coreProperties>
</file>