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Biodiversity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organisms that live in a specified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the members of a species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interactions that occur between organisms and their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the  living and nonliving parts of a community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non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living thigs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everything that surrounds and affects an animal or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place in which an organism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variety among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part of earth that supports life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Part 2</dc:title>
  <dcterms:created xsi:type="dcterms:W3CDTF">2022-08-17T20:19:24Z</dcterms:created>
  <dcterms:modified xsi:type="dcterms:W3CDTF">2022-08-17T20:19:24Z</dcterms:modified>
</cp:coreProperties>
</file>