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Bioenergetics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Cellular respiration that requires oxygen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Plant pigment responsible for red, orange, and yellow colors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Anaerobic respiration performed by yeast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natural compound that gives color to plants and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Anaerobic stage during cellular respiration that occurs in the cytoplasm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Area of the chloroplast where the Calvin Cycle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Pores on the underside of a leaf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Sequence of biochemical reactions, catalyzed by enzymes, that occur in all living cells and concerned mainly with the exchange of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Chemical reactions in which glucose is converted into ATP in the mitochondria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process of converting carbon dioxide from the atmosphere into carbohydrates, like glucose, by photosynthesis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molecule glucose is converted to during glycolysis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Membrane bound organelle where cellular respiration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Second stage of cellular respiration that requires only 2 ATP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Process that does not require oxygen to occur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Any pigment in plant leaves other than chlorophyll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First phase of photosynthesis that occurs in the thylakoid membranes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Process that uses chemical energy, instead of light energy, to make the energy storing molecule of glucose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Enzyme that adds a phosphate group to ADP to make ATP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Third stage of cellular respiration when most ATP molecules are produced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Anaerobic respiration performed by bacteria and muscle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Site where oxygen in produced in the chloroplast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mechanism in plants by which chlorophyll and other light-absorbing pigments absorb energy from sunlight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Membrane bound organelle where photosynthesis occurs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Another name for anaerobic respiration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Reactions that convert light energy into chemical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Another name for the Krebs 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Form of cellular energy synthesized in the mitochondria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Second phase of photosynthesis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Movement of hydrogen ions across a semipermeable membrane during cellular respiration or photosynthesis  to generate ATP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lower energy molecule that can be converted to ATP by adding a phosphate group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Bioenergetics</dc:title>
  <dcterms:created xsi:type="dcterms:W3CDTF">2021-10-11T02:12:57Z</dcterms:created>
  <dcterms:modified xsi:type="dcterms:W3CDTF">2021-10-11T02:12:57Z</dcterms:modified>
</cp:coreProperties>
</file>