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Biogeochemical Cycles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the process in which cloud let water go as rainfall.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where condensation occur.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Nitrogenthat is used by plants in the form of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is where phosphorus cycle start.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steps are there in water cycle?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processes that remove carbon from the atmosphere.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Water is made up of Hydrogen and 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the process of liquid water change into ice.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is where plants convert sun light to sugar.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water vapor changes into liquid water,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highly reactive and highly toxic element.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 2 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Chemical element with a symbol of N and atomic num. 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where plants, trees, and fossil fuels are burned.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 part of carbon cycle where plants and animals die.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Biogeochemical Cycles</dc:title>
  <dcterms:created xsi:type="dcterms:W3CDTF">2021-10-12T13:58:46Z</dcterms:created>
  <dcterms:modified xsi:type="dcterms:W3CDTF">2021-10-12T13:58:46Z</dcterms:modified>
</cp:coreProperties>
</file>