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Biography of Saint Paul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Miracles    </w:t>
      </w:r>
      <w:r>
        <w:t xml:space="preserve">   Conversion    </w:t>
      </w:r>
      <w:r>
        <w:t xml:space="preserve">   Barnabas    </w:t>
      </w:r>
      <w:r>
        <w:t xml:space="preserve">   Gentiles    </w:t>
      </w:r>
      <w:r>
        <w:t xml:space="preserve">   Blinded    </w:t>
      </w:r>
      <w:r>
        <w:t xml:space="preserve">   Lord    </w:t>
      </w:r>
      <w:r>
        <w:t xml:space="preserve">   Religious    </w:t>
      </w:r>
      <w:r>
        <w:t xml:space="preserve">   Greece    </w:t>
      </w:r>
      <w:r>
        <w:t xml:space="preserve">   Galatians    </w:t>
      </w:r>
      <w:r>
        <w:t xml:space="preserve">   Damascus    </w:t>
      </w:r>
      <w:r>
        <w:t xml:space="preserve">   God    </w:t>
      </w:r>
      <w:r>
        <w:t xml:space="preserve">   Jesus    </w:t>
      </w:r>
      <w:r>
        <w:t xml:space="preserve">   Stoned    </w:t>
      </w:r>
      <w:r>
        <w:t xml:space="preserve">   Corinthians    </w:t>
      </w:r>
      <w:r>
        <w:t xml:space="preserve">   Romans    </w:t>
      </w:r>
      <w:r>
        <w:t xml:space="preserve">   Christians    </w:t>
      </w:r>
      <w:r>
        <w:t xml:space="preserve">   Jews    </w:t>
      </w:r>
      <w:r>
        <w:t xml:space="preserve">   Peter    </w:t>
      </w:r>
      <w:r>
        <w:t xml:space="preserve">   Tarsus    </w:t>
      </w:r>
      <w:r>
        <w:t xml:space="preserve">   Jerusalem    </w:t>
      </w:r>
      <w:r>
        <w:t xml:space="preserve">   Saul    </w:t>
      </w:r>
      <w:r>
        <w:t xml:space="preserve">   Stephen    </w:t>
      </w:r>
      <w:r>
        <w:t xml:space="preserve">   Ananias    </w:t>
      </w:r>
      <w:r>
        <w:t xml:space="preserve">   Paul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of Saint Paul</dc:title>
  <dcterms:created xsi:type="dcterms:W3CDTF">2021-10-12T13:58:11Z</dcterms:created>
  <dcterms:modified xsi:type="dcterms:W3CDTF">2021-10-12T13:58:11Z</dcterms:modified>
</cp:coreProperties>
</file>