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Biological Molecules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polysaccharide in starch that is branched.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type of bond that joins monomers in a carbohydrate.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carbon rings in cholesterol.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example of a protein that has a quaternary structure.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type of bond that joins monomers in a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monomer unit in a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type of bond found in a lipid.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Level of protein structure that involves hydrogen bonds, ionic bonds, disulfide bridges and hydrophobic/hydrophilic interactions between R-groups on the same polypeptide chain.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type of reaction that uses water to break a bond.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monomer unit in a carbohydrate.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type of reaction that yields water and a bond is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molecule comprised of glycerol and three fatty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Carbohydrates are made of carbon, oxygen and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Bonds involved in creating the secondary structure of a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individual repeating units that make a polymer.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Example of a carbohydrate that is made of B-glucose monomers.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Molecules</dc:title>
  <dcterms:created xsi:type="dcterms:W3CDTF">2021-10-11T02:12:37Z</dcterms:created>
  <dcterms:modified xsi:type="dcterms:W3CDTF">2021-10-11T02:12:37Z</dcterms:modified>
</cp:coreProperties>
</file>