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Biology-Ecology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autotrohpic organism that serves as a source of food for other organisms in a food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flow of chemical elements between living organisms and the enviroment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biological oxidation or ammonium to nitrite followed by the oxidation of the nitrite to nitrate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living component that affect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ammoniating; decomposition with production of ammonia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total mass of living matter within a given unit of environmental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process by which plants use sunlight to synthesize foods from carbon dioxide and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function or position of a species within an ecological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break down dead or decaying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animal that eats both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Drawing from natural ecosystems which are defined as the network of interactions among organisms and between organisms and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place or type of place where a plant or animal naturally or normally lives or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series of organisms each dependent on the next as a source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a plant absorbs water in its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animal that feeds on plants.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chemical processes by which atmospheric nitrogen is assimilated into organic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feeds on flesh.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trapping of the sun's warmth in a plants lower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loss or removal of nitrogen or nitrogen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animal that feeds on dead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position an organism occupies in a food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Non-living chemical and physical parts of the environment that affect living organisms and the functioning of ecosystems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that is able to form organic substances from simple inorganic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 deriving its nutritional requirements from complex 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heterotrophic organism that feeds on other organisms in a food chain.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system of interlocking and interdependent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science that deals with the relationships between groups of living things and their environments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Biology-Ecology</dc:title>
  <dcterms:created xsi:type="dcterms:W3CDTF">2021-10-11T02:14:58Z</dcterms:created>
  <dcterms:modified xsi:type="dcterms:W3CDTF">2021-10-11T02:14:58Z</dcterms:modified>
</cp:coreProperties>
</file>