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 243 Exam Review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Studies the structure of the body parts and thier relationships to eachother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Control Center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Studies how living organisms perform vital functions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Anatomy able to be seen with the naked eye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Gross Anatomy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form Macroscopic Anatomy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Physiology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Studies the internal structures of individual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Transverse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Examines groups of specialized cells that work togther and preform functions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Macroscopic Anatomy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Stable internal enviroment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Homeostasis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Homeostasis that occurs in cells that acts automatically in response to change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Frontal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Homeostasis that occurs in the nervous or endocrine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Anatomy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Sensor that is sensitive to change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Extrinsic regualtion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Recieves and processes information and sends out commands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Superficial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cell or organ that responds to commands and responds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Superficial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Serous membrane that is touching the heart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Medial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Serous membrane that is not touching the heart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Sagittal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Divides body into left and right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Proximal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Divides body into superior and inferior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Effector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Divides body into anterior and posterior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Distal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Closer to the point of attachment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Cytology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 from the origin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Parietal Pericardium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Toward the surface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Histology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Away from the surface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Lateral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Toward the midline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Visceral pericardium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Away from the midline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Inferior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Upper part of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Anterior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Lower part of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Receptor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Front of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Autoregualtion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243 Exam Review Part 1</dc:title>
  <dcterms:created xsi:type="dcterms:W3CDTF">2021-10-11T02:13:57Z</dcterms:created>
  <dcterms:modified xsi:type="dcterms:W3CDTF">2021-10-11T02:13:57Z</dcterms:modified>
</cp:coreProperties>
</file>