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sexual    </w:t>
      </w:r>
      <w:r>
        <w:t xml:space="preserve">   daughter-cell    </w:t>
      </w:r>
      <w:r>
        <w:t xml:space="preserve">   fertilization    </w:t>
      </w:r>
      <w:r>
        <w:t xml:space="preserve">   zygote    </w:t>
      </w:r>
      <w:r>
        <w:t xml:space="preserve">   asexual    </w:t>
      </w:r>
      <w:r>
        <w:t xml:space="preserve">   DNA    </w:t>
      </w:r>
      <w:r>
        <w:t xml:space="preserve">   reproduction    </w:t>
      </w:r>
      <w:r>
        <w:t xml:space="preserve">   mitosis    </w:t>
      </w:r>
      <w:r>
        <w:t xml:space="preserve">   meiosis    </w:t>
      </w:r>
      <w:r>
        <w:t xml:space="preserve">   gamete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terms:created xsi:type="dcterms:W3CDTF">2021-10-11T02:14:49Z</dcterms:created>
  <dcterms:modified xsi:type="dcterms:W3CDTF">2021-10-11T02:14:49Z</dcterms:modified>
</cp:coreProperties>
</file>