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qualified to diagnose and treat foot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Health care professional which focuses on the diagnosis and treatment of neuromuscular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trained to care for sick or injured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Scientific study of organisms that live in salt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specialist in anatomy (a dissector)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physician who interprets and diagnoses the changes caused by disease in tissues and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qualified to practice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scientist who focuses on living organisms like plants and animals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 patients reduce pain and improve mobility, without expensive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branch of biology dealing with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expert on diet and 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Medical doctor who has trained in the diagnosis and treatment of nervous system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qualified to treat diseased or injured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professionally qualified person who prepares and dispenses medical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trained and licensed person who treats sick and injured people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Careers</dc:title>
  <dcterms:created xsi:type="dcterms:W3CDTF">2021-10-11T02:13:36Z</dcterms:created>
  <dcterms:modified xsi:type="dcterms:W3CDTF">2021-10-11T02:13:36Z</dcterms:modified>
</cp:coreProperties>
</file>