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Biology Careers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who studies chemical and physical principles of living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 who designs artificial organs and devices to replace body parts Biomedical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person who studies organisms in small waters Marine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expert on diet and nutrition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person who study animals and their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health care professional who focuses on treatment of neuromuscular disorders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person who is qualified to diagnose and treat sick or injured people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 who studies fungi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who is qualified to prepare and dispense medical drugs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specialist in anatomy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person who is qualified to treat diseased or injured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doctor who is trained to treat nervous system disorders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scientist who focuses on living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 who is qualified to treat foot disorders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trained person to care for sick or injured people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Careers</dc:title>
  <dcterms:created xsi:type="dcterms:W3CDTF">2021-10-11T02:13:38Z</dcterms:created>
  <dcterms:modified xsi:type="dcterms:W3CDTF">2021-10-11T02:13:38Z</dcterms:modified>
</cp:coreProperties>
</file>