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Biology Chapter 15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 in frequency of a trait based on the ability to attract a mate.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term used by Darwin to describe changes of an organism through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change in allelic frequencies in a population that results from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genetic trip when population drops real low but then rebounds.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Survival of the fittest based on the organisms genotypes and phenotypes.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smaller form of a functional structures that could potentially serve no purpose.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bald eagles and butterflies both have ____________________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common form of natural selection that eliminates extreme genotypes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that splits a population into 2 groups.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subset of an original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 of the relative contribution that an individual trait makes to the next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adaptation when one species evolves to resemble another.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15 Vocabulary</dc:title>
  <dcterms:created xsi:type="dcterms:W3CDTF">2021-10-11T02:13:12Z</dcterms:created>
  <dcterms:modified xsi:type="dcterms:W3CDTF">2021-10-11T02:13:12Z</dcterms:modified>
</cp:coreProperties>
</file>