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Chapter 19 Protists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means "false foot", is a temporary extension of cytoplasm and plasma membrane that helps protozoa move and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underground network of hyphae.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tough polysaccharide that is also found in the shells of insects and their close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strands that the bodies of multicellular fungi are made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fungus-like protists that are made up of branching strands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structures at the tips of the hyphae that produce spores; found in fungi, algae, and some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informally to describe the many phyla of animal-like protists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eukaryotic organisms that have both fungus-like and animal-like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mutualistic partnerships between fungi and the roots of certain plants; help the plant to fix nitrogen.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reproductive structure of a fungus that grows above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fungus that grows symbiotically with algae, resulting in a composite organs that grows on rocks or tree trunks.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 hairlike structures that cover some or all of the cell surface and help the organism swim and capture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eukaryote that is not an animal, a plant, or a fungus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photosynthetic plantlike protists.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19 Protists</dc:title>
  <dcterms:created xsi:type="dcterms:W3CDTF">2021-10-11T02:13:36Z</dcterms:created>
  <dcterms:modified xsi:type="dcterms:W3CDTF">2021-10-11T02:13:36Z</dcterms:modified>
</cp:coreProperties>
</file>