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experiment where one variable is always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Exposed to the same conditions except for one ind.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Ties many hypothesis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things maintain a stable internal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forms of life are connected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Cells from two parents unite to form the first cell of a new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variable that is deliberately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Genetic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signal to which an organism responds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Single organism produces offspring identical to itself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Changes in response to the independent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Scientific explanation for a set of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Logical interpretation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noticing and describing events or processes in an orderly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organized way of gathering and analyzing evidence about he natural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Detailed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way in which an organism can build up or break down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Particular preference or point of view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Chapter 1</dc:title>
  <dcterms:created xsi:type="dcterms:W3CDTF">2021-10-11T02:13:22Z</dcterms:created>
  <dcterms:modified xsi:type="dcterms:W3CDTF">2021-10-11T02:13:22Z</dcterms:modified>
</cp:coreProperties>
</file>