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Biology Chapter 53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Measures human demand on nature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defense of a bounded physical space against encroachment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study of populations in relation to their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Having one big reproductive opportunity before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relative number of individuals of each age in a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Age specific summary of the reproductive rates in a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group of individuals of the same 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Producing smaller numbers of offspring many times throughout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Influx of individuals from other areas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study of vital statistics of populations and how they change over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population whose members all have access to abundant food and are free to reproduce to at their physiological capacity will undergo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group of individuals of a single species living in the same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Maximum number of individuals that an environment can support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population growth model where the per capita rate of increase approaches 0 as the carrying capacity is reached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per capita birth rates and per capita death rates cancel each other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movement towards 0 population growth by low birth rates and low death rates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birth of death rate that does not change with population density is said to 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Traits that affect an organism's schedule of reproduction and survival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a number of local populations are linked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plot of the proportion or numbers in a cohort still alive at each 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Movement of individuals out of a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birth or death rate that fluctuates with population density is said to 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Age specific summaries of the survival pattern of a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Pattern of spacing among individuals within a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Number of individuals per unit of volume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Chapter 53</dc:title>
  <dcterms:created xsi:type="dcterms:W3CDTF">2021-10-11T02:14:10Z</dcterms:created>
  <dcterms:modified xsi:type="dcterms:W3CDTF">2021-10-11T02:14:10Z</dcterms:modified>
</cp:coreProperties>
</file>