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Chapter 8 Crossward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Cluster of chlorophyll and proteins found in thylakoids 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the Light-independent reactions of photosynthesis in which energy from ATP and NADPH is used to build high-energy compounds such as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 Organism that obtains food by consuming other living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an Organism that is able to capture energy from sunlight or chemicals and use it to produce its own food from inorganic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Cluster of chlorophyll and proteins found in thylakoids 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the process used by plants to capture light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a Light-absorbing molecule used by plants to gather the sun's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Fluid portion of the chloroplast; outside of the thylakoids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What's a Saclike photosynthetic membranes found in chloroplasts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the Principal pigment of plants and other photosynthetic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a Compound used by cells to store and release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Chapter 8 Crossward </dc:title>
  <dcterms:created xsi:type="dcterms:W3CDTF">2021-10-11T02:13:52Z</dcterms:created>
  <dcterms:modified xsi:type="dcterms:W3CDTF">2021-10-11T02:13:52Z</dcterms:modified>
</cp:coreProperties>
</file>