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Gas Exchange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Fluid that reduces friction when the lungs make respiratory movements. (7,5)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coughing causes (already) damaged alveoli walls to ...?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muscles in-between the ribs.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produced in the trachea to clean it?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Hair-like pieces that cover the inside of the trachea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Contracts and flattens when you breathe.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increasing the volume in the chest cavity decreases the what?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Untreated coronary heart disease can cause ...? (7,6)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branch subdivision in the lungs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Prevents food from entering the lungs.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clean alveoli means an increase in what? (7,4)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disease caused by damaging products that are inhaled into the lungs.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General term for the chemicals in cigarettes.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AKA wind pipe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Allows air to reach lungs - about 5cm long. (6)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Gas Exchange</dc:title>
  <dcterms:created xsi:type="dcterms:W3CDTF">2021-10-11T02:15:34Z</dcterms:created>
  <dcterms:modified xsi:type="dcterms:W3CDTF">2021-10-11T02:15:34Z</dcterms:modified>
</cp:coreProperties>
</file>