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Biology Honors Ch2.1 Chemistry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Contain more than one element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total number of protons and neutrons in the nucleus is called the atomic...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negatively charged particle in an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type of bond between atoms that involve the transfer of electrons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Particle found in the nucleus of an atom; No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number of protons in the nucleus is called the atomic...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Smallest particle that can contain the chemical properties of an element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center of an atom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Type of bond involving the sharing of electrons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time it takes for one-half the original radioactive parent atom to decay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Substance composed of atoms that cannot be broken down into smaller, simpler components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Positively charged particle in an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Anything that takes up Space and has mass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Honors Ch2.1 Chemistry Review</dc:title>
  <dcterms:created xsi:type="dcterms:W3CDTF">2021-10-11T02:15:30Z</dcterms:created>
  <dcterms:modified xsi:type="dcterms:W3CDTF">2021-10-11T02:15:30Z</dcterms:modified>
</cp:coreProperties>
</file>