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- Keywords 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acts as a messenger carrying instructions from DNA for controlling the synthesis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Genetic information that determines an organism's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of the DNA molecule, with two strands twisted together in a spiral.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cell division which produces daughter cells identical to the parent.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material inside the nucleus of cells, carrying the genetic information of a living being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microscopic gene-carrying body in the nucleus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Living entity, eg animals, plants or microorganisms.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core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inherited characteristics from parents and 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basic unit of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-the means by which DNA and RNA molecules carry genetic information in living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- Keywords DNA</dc:title>
  <dcterms:created xsi:type="dcterms:W3CDTF">2021-10-21T03:36:01Z</dcterms:created>
  <dcterms:modified xsi:type="dcterms:W3CDTF">2021-10-21T03:36:01Z</dcterms:modified>
</cp:coreProperties>
</file>