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Nervous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white fatty membrane that protects the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protective coverings of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electrochemical pulse that moves long the membrane of a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rounded portion of the lower brain that relays information from one side of th brain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chemicals responsible for extending the nerve impulse from one cell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the nervous system consisting of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part of the neuron with the greatest diameter; contains the nucleus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series of neurons that produces a single reaction in response to a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the brain; Relay center between spinal cord and brain; reflex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brain region that receives general sensations and relays impulses to a parietal lobe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gray matter of the cerebrum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region of the brain that controls involuntary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the neuron that receives nerve impulses and transmits them toward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the brain that monitors and adjusts body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functional unit of the nervous system. The cell that receives and distributes nerve impulses.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nervous tissue that conducts messages between the brain and the peripheral body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junction between the axon and dendrite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part of the brain containing motor and sensory centers: controls voluntary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Nervous System </dc:title>
  <dcterms:created xsi:type="dcterms:W3CDTF">2021-10-11T02:14:13Z</dcterms:created>
  <dcterms:modified xsi:type="dcterms:W3CDTF">2021-10-11T02:14:13Z</dcterms:modified>
</cp:coreProperties>
</file>