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Biology Terminology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relationship between two organisms in which one organism benefits and the other is unaffected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 close relationship between two species that benefits at least one of the species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organism that makes it own food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organism that obtains energy by feeding on other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animal that hunts other animals for food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organism that  cannot make it's own food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process of grouping things based on their similarities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animal that eats both plants and animals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relationship between two organisms of  different species where one benefits and the other is harmed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carnivore that feeds on the bodies of dead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Plants use the sun's [radiant] energy and Chlorophyll in the leaf to convert water and carbon dioxide into sugar. Oxygen is released as a product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Ann organism that can make it's own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relationship between two species in which  both species benefit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consumer that eats only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consumer that eats only animals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Terminology</dc:title>
  <dcterms:created xsi:type="dcterms:W3CDTF">2021-10-11T02:16:06Z</dcterms:created>
  <dcterms:modified xsi:type="dcterms:W3CDTF">2021-10-11T02:16:06Z</dcterms:modified>
</cp:coreProperties>
</file>