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Biology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an inorganic chemical and a salt of phosphoric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a multibranched polysaccharide of glucose that serves as a form of energy storage in animals and fungi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macromolecular biological catalysts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membrane bound structure that contains the cell's hereditary information and controls the cell's growth and reproduction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element with an atomic weight of 15.96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 a chemical bond formed between two molecules when the carboxyl group of one molecule reacts with the amino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Deoxyribonucleic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main source of energy for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are organic molecules that serve as the monomers or sub units, of nucleic acids like DNA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incapable of being dissolved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Is a test that measures the amount of a sugar in your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comprise a group of naturally occurring molecules that include fats, waxes, sterols, fat-soluble vitamins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Something that results in high blood prssure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is a large molecule, or macromolecule, composed of many repeated subunits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Sugars, Pasta, One basic food for a healthy leaving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Glucose is one of the products of photosynthesis in plants and other photosynthetic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lipid containing phospho in a group of molecule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molecule of the kind normally found in living systems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containing molecule that has the same chemical properties as a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 molecule that is present a living organins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red protein responsible for transporting oxygen in the blood of vertebrates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consist of either one or two long chains of repeating units called nucleotideswhich consist of a nitrogen base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group of any of those occurring as esters in fats and oils.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clear colourless viscous sweet-tasting liquid belonging to the alcohol family of organic compounds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biologically important organic compounds containing amine and carboxylic acid functional groups, along with a side-chain specific to each amino acid.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molecule that may react chemically to another molecule of the same type to form a larger molecule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 a hormone that lowers the level of glucose in t 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act of separating a body from others by nonconductors so as to prevent the transfer of electricity or of heat also the state of a body so separated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substance that increases the rate of a chemical reaction without itself undergoing any permanent chemical change.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organic compound with the formula 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Vocabulary</dc:title>
  <dcterms:created xsi:type="dcterms:W3CDTF">2021-10-11T02:15:03Z</dcterms:created>
  <dcterms:modified xsi:type="dcterms:W3CDTF">2021-10-11T02:15:03Z</dcterms:modified>
</cp:coreProperties>
</file>