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Biology Vocabulary Assignment</w:t>
      </w:r>
    </w:p>
    <w:p>
      <w:pPr>
        <w:pStyle w:val="Questions"/>
      </w:pPr>
      <w:r>
        <w:t xml:space="preserve">1. KSOIIYETCNS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APHRPOES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ISMOEIS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IISSTOM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SPROES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KOEAYPRTY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PDIDOIL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DRTOIHACM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UGIDDBN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CSUUNLE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ITNRFLIEOTIZA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SEHCROOM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STEHLEAPO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XALEUS PNEORDCURITO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15. IUAONMTT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DNA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17. HIPDLOA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NICHRTAOM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INSIRENSIETK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SLEXAUA UDOPNCRTOIER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21. ORETNEECMR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STEPHINREA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CLLE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GMUHLOOSOO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EMAPETSAH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IBNYAR SOSIINF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27. ITEGRAFNNAMOT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28. GAMTEE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29. NLCEO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OETORCMESN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31. ENEG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32. INECTEG DIESYIRTV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33. NOAEEGLLR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34. GATEETVVEI PTRIROONEUCD </w:t>
      </w:r>
      <w:r>
        <w:rPr>
          <w:u w:val="single"/>
        </w:rPr>
        <w:t xml:space="preserve">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Vocabulary Assignment</dc:title>
  <dcterms:created xsi:type="dcterms:W3CDTF">2021-10-11T02:16:09Z</dcterms:created>
  <dcterms:modified xsi:type="dcterms:W3CDTF">2021-10-11T02:16:09Z</dcterms:modified>
</cp:coreProperties>
</file>