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abiotic factors of the environment include light, temperature, and atmospheric gases.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unique role or way of life of a plant or animal species.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power that may be translated into motion, overcoming resistance or causing a physical change; the ability to do wor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interaction between two species that benefits both. Individuals that interact with mutualists experience higher success than those that do not.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interrelation of various species of plants, animals, fungi, and microorganisms that are connected to each other as food and food consumers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ecological pyramid illustrating the energy flow within an ecosystem.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All regions in the world where living organisms are found.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large, distinct, easily differentiated community of organisms arising as a result of complex interactions of climatic factors, flora, fauna, and substrate; usually designated according to kind of vegetation present, such as tundra, coniferous forest, deciduous forest, or grassland.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symbiotic relationship in which one species derives benefit and the other is unharmed; for example, Entamoeba coli in the human large intestine.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any animal that eats primarily flesh, particularly mammals of the order Carnivora, which includes cats, dogs, bears, and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pertaining to all plant and animal life or living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an organism feeding on both animals and plants. For example, humans have teeth adapted to chewing both types of material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environment in which an animal or plant normally lives or grows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organism, such as a green plant, that produces its own food through photosynthesis or chemosynthesis and constitutes the first trophic level in a food chain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position of a species or a group of species within a food chain or food web.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parasitology, the biologic association of two individuals or populations of different species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fundamental unit in ecology, comprising the living organisms and the nonliving elements interacting in a certain defined area.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passage of a nutrient through an ECOSYSTEM so that it eventually becomes reavailable to the PRIMARY PRODUCERS.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living organism that obtains its energy from carbohydrates and other organic material. All animals and most bacteria and fungi are heterotrophic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group of people living in the same locality and under the same government.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any organism which consumes other organisms to gain food resources. Macro consumers (phagotrophs) are chiefly animals which ingest other organisms or particulate organic matter (detritus)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animal that eats only vegetation.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microorganism that uses only inorganic materials as its source of nutrients; carbon dioxide is the autotroph's sole carbon source.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individuals collectively constituting a certain category or inhabiting a specified geographic area.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process by which the activity or presence of one substance interferes with, or suppresses, the activity of another substance with similar affinities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diagram depicting those organisms that eat other organisms in the same ecosystem. In some cases, the organisms may already be dead.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An organism that lives by preying on other organisms.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symbiosis in which one population (or individual) adversely affects another, but cannot live without it.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</dc:title>
  <dcterms:created xsi:type="dcterms:W3CDTF">2021-10-11T02:12:43Z</dcterms:created>
  <dcterms:modified xsi:type="dcterms:W3CDTF">2021-10-11T02:12:43Z</dcterms:modified>
</cp:coreProperties>
</file>