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purebreeding    </w:t>
      </w:r>
      <w:r>
        <w:t xml:space="preserve">   punnett suare    </w:t>
      </w:r>
      <w:r>
        <w:t xml:space="preserve">   progeny    </w:t>
      </w:r>
      <w:r>
        <w:t xml:space="preserve">   recessive    </w:t>
      </w:r>
      <w:r>
        <w:t xml:space="preserve">   dominant    </w:t>
      </w:r>
      <w:r>
        <w:t xml:space="preserve">   homozygous    </w:t>
      </w:r>
      <w:r>
        <w:t xml:space="preserve">   heterozygous    </w:t>
      </w:r>
      <w:r>
        <w:t xml:space="preserve">   independent assortment    </w:t>
      </w:r>
      <w:r>
        <w:t xml:space="preserve">   crossing over    </w:t>
      </w:r>
      <w:r>
        <w:t xml:space="preserve">   genetic diversity    </w:t>
      </w:r>
      <w:r>
        <w:t xml:space="preserve">   variation    </w:t>
      </w:r>
      <w:r>
        <w:t xml:space="preserve">   mutagen    </w:t>
      </w:r>
      <w:r>
        <w:t xml:space="preserve">   mutation    </w:t>
      </w:r>
      <w:r>
        <w:t xml:space="preserve">   daughter cell    </w:t>
      </w:r>
      <w:r>
        <w:t xml:space="preserve">   fertilisation    </w:t>
      </w:r>
      <w:r>
        <w:t xml:space="preserve">   mitosis    </w:t>
      </w:r>
      <w:r>
        <w:t xml:space="preserve">   sex chromosomes    </w:t>
      </w:r>
      <w:r>
        <w:t xml:space="preserve">   autosomes    </w:t>
      </w:r>
      <w:r>
        <w:t xml:space="preserve">   karotype    </w:t>
      </w:r>
      <w:r>
        <w:t xml:space="preserve">   diploid    </w:t>
      </w:r>
      <w:r>
        <w:t xml:space="preserve">   haploid    </w:t>
      </w:r>
      <w:r>
        <w:t xml:space="preserve">   chromosome    </w:t>
      </w:r>
      <w:r>
        <w:t xml:space="preserve">   homologous    </w:t>
      </w:r>
      <w:r>
        <w:t xml:space="preserve">   phenotype    </w:t>
      </w:r>
      <w:r>
        <w:t xml:space="preserve">   genotype    </w:t>
      </w:r>
      <w:r>
        <w:t xml:space="preserve">   trait    </w:t>
      </w:r>
      <w:r>
        <w:t xml:space="preserve">   inheritance    </w:t>
      </w:r>
      <w:r>
        <w:t xml:space="preserve">   alleles    </w:t>
      </w:r>
      <w:r>
        <w:t xml:space="preserve">   gene    </w:t>
      </w:r>
      <w:r>
        <w:t xml:space="preserve">   genetics    </w:t>
      </w:r>
      <w:r>
        <w:t xml:space="preserve">   human genome project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terms:created xsi:type="dcterms:W3CDTF">2021-10-11T02:13:43Z</dcterms:created>
  <dcterms:modified xsi:type="dcterms:W3CDTF">2021-10-11T02:13:43Z</dcterms:modified>
</cp:coreProperties>
</file>