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</w:t>
      </w:r>
    </w:p>
    <w:p>
      <w:pPr>
        <w:pStyle w:val="Questions"/>
      </w:pPr>
      <w:r>
        <w:t xml:space="preserve">1. LRVAA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AIDACNISRN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MNBDEOA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TCISESN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TXHROA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LGIL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DUALRA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ESHCRDIEMON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DPHOOTARSR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UCRNSCASTAE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terms:created xsi:type="dcterms:W3CDTF">2021-10-11T02:14:49Z</dcterms:created>
  <dcterms:modified xsi:type="dcterms:W3CDTF">2021-10-11T02:14:49Z</dcterms:modified>
</cp:coreProperties>
</file>