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Biology 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of the same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Both alleles are blended together to show a different allele Ex: white(recessive) and red(dominant) blend to make pink.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combination of the 2 alleles which are both expressed Ex: a flower with both yellow and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weaker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Inherited characteristics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stronger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Study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 different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Physical expression of a gene (ex: purple or white)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Shows all possible combination of alleles in a square and shows probability of getting a certain type of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Genetic makeup in the letter (ex RR Rr rr)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 of genetics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genetics</dc:title>
  <dcterms:created xsi:type="dcterms:W3CDTF">2021-10-11T02:14:11Z</dcterms:created>
  <dcterms:modified xsi:type="dcterms:W3CDTF">2021-10-11T02:14:11Z</dcterms:modified>
</cp:coreProperties>
</file>