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Biology homework task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Tough flexible tissue that connect bones or cartilages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instead bone in certain places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Elbow and knee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Doesn't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Reduces friction at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Supports your body and allows you to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flexible piece of tissue attached to the 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bunch of tissue that can contract or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Opposing the actions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Hip and shoulder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2 parts of the skeleton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homework task</dc:title>
  <dcterms:created xsi:type="dcterms:W3CDTF">2021-10-11T02:15:26Z</dcterms:created>
  <dcterms:modified xsi:type="dcterms:W3CDTF">2021-10-11T02:15:26Z</dcterms:modified>
</cp:coreProperties>
</file>